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-724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2024-003132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Дониёров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Дониёров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Дониёрова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1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0412365400675007242420183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судью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11rplc-30">
    <w:name w:val="cat-UserDefined grp-11 rplc-30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42rplc-50">
    <w:name w:val="cat-UserDefined grp-42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